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-365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0067-01-2023-011194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Вербитского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Вербитский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Вербитский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Вербитского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Вербитского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Style w:val="cat-UserDefinedgrp-39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Вербитского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Вербитского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Вербитского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0412365400675003652420184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51">
    <w:name w:val="cat-UserDefined grp-4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